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84e1" w14:textId="d3f8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Мадениетского сельского округа Аягозского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10/200-VII.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Аягозский районный маслихат Восточно-Казахстанской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Мадениетского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89831,8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89009,8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области Абай от 29.11.2022 № 19/372-VII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№10/200-VІI</w:t>
            </w:r>
          </w:p>
        </w:tc>
      </w:tr>
    </w:tbl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области Абай от 29.11.2022 № 19/372-VII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№10/200-VІI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№10/193-VIІ</w:t>
            </w:r>
          </w:p>
        </w:tc>
      </w:tr>
    </w:tbl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