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2106" w14:textId="add2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Майлинского сельского округа Аягозского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10/201-VII.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Майлинского сельского округана 2022-2024годы согласно приложениям 1, 2 и 3 соответственно, в том числе на 2022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36875,5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35133,5 тысяч тенге;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–37059,6тысяч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- 184,1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–184,1тысяч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ff0000"/>
          <w:sz w:val="28"/>
        </w:rPr>
        <w:t>№ 19/373-VII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№10/201-VII</w:t>
            </w:r>
          </w:p>
        </w:tc>
      </w:tr>
    </w:tbl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Майлинского сельского округа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ff0000"/>
          <w:sz w:val="28"/>
        </w:rPr>
        <w:t>№ 19/373-VII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28272,9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