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cf95" w14:textId="a87c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Мынбулакского сельского округа Аягозского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2021 года № 10/204-VII.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Аягозский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Мынбулакского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45035,1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1487,0 тысяч тенге;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43548,1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47282,7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- 2247,6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2247,6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19/376-VII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№10/204-VІI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2022 год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19/376-VII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№10/204-VІI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№10/204-VІI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продажы имущества,закрепленного за государственными учреждениями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