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f909" w14:textId="0cff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Нарынского сельского округа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10/205-VII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Нарынского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47128,6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1308,0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45820,6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47250,6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122,0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000000"/>
          <w:sz w:val="28"/>
        </w:rPr>
        <w:t>№ 19/377-VII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10/205-VII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2022 год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ff0000"/>
          <w:sz w:val="28"/>
        </w:rPr>
        <w:t>№ 19/377-VII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10/205-VII</w:t>
            </w:r>
          </w:p>
        </w:tc>
      </w:tr>
    </w:tbl>
    <w:bookmarkStart w:name="z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20/205-VII</w:t>
            </w:r>
          </w:p>
        </w:tc>
      </w:tr>
    </w:tbl>
    <w:bookmarkStart w:name="z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