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c650" w14:textId="6a8c6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Оркенского сельского округа Аягозского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24 декабря 2021 года № 10/206-VII.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Аягозский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Оркенского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28174,4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27135,4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29630,4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1456,0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1456,0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области Абай от 29.11.2022 № 19/378-VII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10/206-VII</w:t>
            </w:r>
          </w:p>
        </w:tc>
      </w:tr>
    </w:tbl>
    <w:bookmarkStart w:name="z3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Оркенского сельского округа на 2022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области Абай от 29.11.2022 № 19/378-VII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10/206-VII</w:t>
            </w:r>
          </w:p>
        </w:tc>
      </w:tr>
    </w:tbl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Оркенского сельского округа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10/206-VII</w:t>
            </w:r>
          </w:p>
        </w:tc>
      </w:tr>
    </w:tbl>
    <w:bookmarkStart w:name="z3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Оркенского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