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08b7" w14:textId="6620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10/208-VII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Тарбагатайского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47669,0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2697,0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44972,0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47977,6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- 308,6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308,6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308,6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Аягозского районного маслихата области Абай от 24.11.2022 </w:t>
      </w:r>
      <w:r>
        <w:rPr>
          <w:rFonts w:ascii="Times New Roman"/>
          <w:b w:val="false"/>
          <w:i w:val="false"/>
          <w:color w:val="000000"/>
          <w:sz w:val="28"/>
        </w:rPr>
        <w:t>№ 19/380-VII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10/208-VII</w:t>
            </w:r>
          </w:p>
        </w:tc>
      </w:tr>
    </w:tbl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2022 год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области Абай от 24.11.2022 </w:t>
      </w:r>
      <w:r>
        <w:rPr>
          <w:rFonts w:ascii="Times New Roman"/>
          <w:b w:val="false"/>
          <w:i w:val="false"/>
          <w:color w:val="ff0000"/>
          <w:sz w:val="28"/>
        </w:rPr>
        <w:t>№ 19/380-VII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10/208-VII</w:t>
            </w:r>
          </w:p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10/208-VII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