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632e" w14:textId="ed86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Восточно-Казахстанской области от 29 декабря 2020 года № 62/4-VI "О бюджете Бегенского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22 июля 2021 года № 7/4-VII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Восточно-Казахстанской области "О бюджете Бегенского сельского округа на 2021-2023 годы" от 29 декабря 2020 года № 62/4-VІ (зарегистрировано в Реестре государственной регистрации нормативных правовых актов под № 8186)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Бегенского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–23687,0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 № 7/4-VІI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62/4-VI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