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40d4" w14:textId="14b4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2020 года № 62/10-VI "О бюджете Жетижарского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18 ноября 2021 года № 11/6-VII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Жетижарского сельского округа на 2021-2023 годы" от 29 декабря 2020 года № 62/10-VІ (зарегистрировано в Реестре государственной регистрации нормативных правовых актов под № 8110)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62/10-VI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Жетижарского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