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c19" w14:textId="bc17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2020 года № 62/5-VI "О бюджете Глуховского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30 ноября 2021 года № 12/3-VII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2020 года № 62/5-VІ "О бюджете Глуховского сельского округа на 2021-2023 годы" (зарегистрировано в Реестре государственной регистрации нормативных правовых актов под № 8185)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157887,6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151410,6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158102,9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–215,3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