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3132b" w14:textId="2031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Баскольского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30 декабря 2021 года № 15/2-VII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28 декабря 2021 года № 14/2-VІI "О бюджете Бескарагайского района на 2022-2024 годы" (зарегистрировано в Реестре государственной регистрации нормативных правовых актов под № 26189) Бескарагайский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Баскольского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47484,0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44884,0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48671,0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1187,0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Бескарагайского районного маслихата области Абай от 29.11.2022 </w:t>
      </w:r>
      <w:r>
        <w:rPr>
          <w:rFonts w:ascii="Times New Roman"/>
          <w:b w:val="false"/>
          <w:i w:val="false"/>
          <w:color w:val="00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объем субвенции передаваемой из районного бюджета, в бюджет Баскольского сельского округа на 2022 год в сумме 37 320,0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15/2-VІI</w:t>
            </w:r>
          </w:p>
        </w:tc>
      </w:tr>
    </w:tbl>
    <w:bookmarkStart w:name="z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Бескарагайского районного маслихата области Абай от 29.11.2022 </w:t>
      </w:r>
      <w:r>
        <w:rPr>
          <w:rFonts w:ascii="Times New Roman"/>
          <w:b w:val="false"/>
          <w:i w:val="false"/>
          <w:color w:val="ff0000"/>
          <w:sz w:val="28"/>
        </w:rPr>
        <w:t>№ 27/3-VII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15/2-VІI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Бескарагайского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15/2-VІI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Баскольского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(городов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