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c942" w14:textId="96ec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М-Владимировского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30 декабря 2021 года № 15/8-VII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28 декабря 2021 года № 14/2-VІI "О бюджете Бескарагайского района на 2022-2024 годы" (зарегистрировано в Реестре государственной регистрации нормативных правовых актов под № 26189) Бескарагайский районный маслихат РЕШИЛ: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М-Владимировского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55778,9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52778,9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56705,9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21.12.2022 </w:t>
      </w:r>
      <w:r>
        <w:rPr>
          <w:rFonts w:ascii="Times New Roman"/>
          <w:b w:val="false"/>
          <w:i w:val="false"/>
          <w:color w:val="000000"/>
          <w:sz w:val="28"/>
        </w:rPr>
        <w:t>№ 29/9-VІI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районного бюджета, в бюджет М-Владимировского сельского округа на 2022 год в сумме 32 005,0 тысяч тенге.</w:t>
      </w:r>
    </w:p>
    <w:bookmarkEnd w:id="2"/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21.12.2022 </w:t>
      </w:r>
      <w:r>
        <w:rPr>
          <w:rFonts w:ascii="Times New Roman"/>
          <w:b w:val="false"/>
          <w:i w:val="false"/>
          <w:color w:val="ff0000"/>
          <w:sz w:val="28"/>
        </w:rPr>
        <w:t>№ 29/9-VІI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