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df627" w14:textId="69df6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29 декабря 2020 года № 62/10-VI "О бюджете Жетижарского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21 сентября 2021 года № 9/10-VII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Бескарагайский районный маслихат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Жетижарского сельского округа на 2021-2023 годы" от 29 декабря 2020 года № 62/10-VІ (зарегистрировано в Реестре государственной регистрации нормативных правовых актов под № 8110)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Жетижарского сельского округа на 2021-2023 годы согласно приложениям 1, 2 и 3 соответственно,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31016,0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1238,0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0,0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29778,0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31016,0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0,0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года № 9/10-VІI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62/10-VI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Жетижарского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