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d1f69" w14:textId="36d1f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Бородулихинского районного маслихата от 19 января 2021 года № 2-8-VII "О бюджете Жерновского сельского округа Бородулихинского района на 2021 –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10 декабря 2021 года № 11-8-VII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19 января 2021 года № 2-8-VII "О бюджете Жерновского сельского округа Бородулихинского района на 2021-2023 годы" (зарегистрировано в Реестре государственной регистрации нормативных правовых актов под номером 8373) следующие изменения и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Жерновского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25467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22269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26467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1000 тысяч тенге.";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 бюджете Жерновского сельского округа на 2021 год целевые текущие трансферты из районного бюджета в сумме 2818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осуществляющий полномочия секретаря Бородулихинского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Мокроусова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11-8-VII</w:t>
            </w:r>
          </w:p>
        </w:tc>
      </w:tr>
    </w:tbl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Жерновского сельского округа на 2021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