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bee3" w14:textId="fabb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Бель-Агачского сельского округа Бородулихинского района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13-4-VII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Бель-Агачского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257606,2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245939,2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257825,5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Бель-Агачского сельского округа на 2022 год в сумме 16298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Бель-Агачского о сельского округа на 2022 год целевые текущие трансферты из республиканского бюджета и Национального фонда Республики Казахстан в сумме 195086 тысяч тенге.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Бель-Агачского сельского округа на 2022 год целевые текущие трансферты из областного бюджета в сумме 20772,2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Бель-Агачского сельского округа на 2022 год целевые текущие трансферты из районного бюджета в сумме 13783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13-4-VII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13-4-VII</w:t>
            </w:r>
          </w:p>
        </w:tc>
      </w:tr>
    </w:tbl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13-4-VII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