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c30" w14:textId="9ca9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Жерновского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13-8-VII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Жерновского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 тысяч тенге;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30538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Жерновского сельского округа на 2022 год в сумме 19283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Жерновского сельского округа на 2022 год целевые текущие трансферты из республиканского бюджета в сумме 320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Жерновского сельского округа на 2022 год целевые текущие трансферты из районного бюджета в сумме 10935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ff0000"/>
          <w:sz w:val="28"/>
        </w:rPr>
        <w:t>24-8-VII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13-8-VII</w:t>
            </w:r>
          </w:p>
        </w:tc>
      </w:tr>
    </w:tbl>
    <w:bookmarkStart w:name="z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13-8-VII</w:t>
            </w:r>
          </w:p>
        </w:tc>
      </w:tr>
    </w:tbl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