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767f" w14:textId="9777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28 декабря 2021 года № 442. Отменен постановлением акимата Бородулихинского района области Абай от 23 ноября 2022 года №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Бородулихинского района области Абай от 23.11.2022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подпунктом 14-1)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Бородулихинского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а также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Бородулихинского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Селиханова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442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на праве хозяйственного ведения акимата Бородулихинского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"Красный Партизан"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"Семейгидрогеология"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442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Бородулихинский филиал республиканского государственного учреждения "Государственный лесной природный резерват "Семей орманы"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"Новая Заря"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"Семейгидрогеология"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"Красный Партизан"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