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fdf3" w14:textId="b10f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Бородулихинского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35813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–30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33027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35813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000000"/>
          <w:sz w:val="28"/>
        </w:rPr>
        <w:t>24-10-VII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Красноярского сельского округа на 2022 год в сумме 20860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Красноярского сельского округа на 2022 год целевые текущие трансферты из республиканского бюджета в сумме 667 тысяч тенге.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 Красноярского сельского округа целевые текущие трансферты из районного бюджета в сумме 11500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000000"/>
          <w:sz w:val="28"/>
        </w:rPr>
        <w:t>24-10-VII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13-10-VII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2022 год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№ </w:t>
      </w:r>
      <w:r>
        <w:rPr>
          <w:rFonts w:ascii="Times New Roman"/>
          <w:b w:val="false"/>
          <w:i w:val="false"/>
          <w:color w:val="ff0000"/>
          <w:sz w:val="28"/>
        </w:rPr>
        <w:t>24-10-VII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13-10-VII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13-10-VII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