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c08bf" w14:textId="97c08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Новодворовского сельского округа Бородулихинского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29 декабря 2021 года № 13-12-VII</w:t>
      </w:r>
    </w:p>
    <w:p>
      <w:pPr>
        <w:spacing w:after="0"/>
        <w:ind w:left="0"/>
        <w:jc w:val="left"/>
      </w:pP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Казахстан,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Новодворовского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соответственно, в том числе на 2022 год в следующих объемах: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81743 тысяч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3656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70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78017 тысяч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82026 тысяч тенге;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Бородулихинского района области Абай от 12.12.2022 </w:t>
      </w:r>
      <w:r>
        <w:rPr>
          <w:rFonts w:ascii="Times New Roman"/>
          <w:b w:val="false"/>
          <w:i w:val="false"/>
          <w:color w:val="000000"/>
          <w:sz w:val="28"/>
        </w:rPr>
        <w:t>№ 24-12-VII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бюджетной субвенции, передаваемый из районного бюджета в бюджет Новодворовского сельского округа на 2022 год в сумме 14308 тысяч тенге.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Новодворовского сельского округа на 2022 год целевые текущие трансферты из республиканского бюджета и Национального фонда Республики Казахстан в сумме 41331 тысяч тенге.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Новодворовского сельского округа на 2022 год целевые текущие трансферты из областного бюджета в сумме 4550 тысяч тенге.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Новодворовского сельского округа на 2022 год целевые текущие трансферты из районного бюджета в сумме 17828 тысяч тенге.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Бородулихинского района области Абай от 12.12.2022 </w:t>
      </w:r>
      <w:r>
        <w:rPr>
          <w:rFonts w:ascii="Times New Roman"/>
          <w:b w:val="false"/>
          <w:i w:val="false"/>
          <w:color w:val="000000"/>
          <w:sz w:val="28"/>
        </w:rPr>
        <w:t>№ 24-12-VII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13-12-VII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Новодворовского сельского округа на 2022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Бородулихинского района области Абай от 12.12.2022 </w:t>
      </w:r>
      <w:r>
        <w:rPr>
          <w:rFonts w:ascii="Times New Roman"/>
          <w:b w:val="false"/>
          <w:i w:val="false"/>
          <w:color w:val="ff0000"/>
          <w:sz w:val="28"/>
        </w:rPr>
        <w:t>№ 24-12-VII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13-12-VII</w:t>
            </w:r>
          </w:p>
        </w:tc>
      </w:tr>
    </w:tbl>
    <w:bookmarkStart w:name="z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Новодворовского сельского округа на 2023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13-12-VII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Новодворовского сельского округа на 2024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