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2096" w14:textId="27e2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Переменовского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13-15-VII</w:t>
      </w:r>
    </w:p>
    <w:p>
      <w:pPr>
        <w:spacing w:after="0"/>
        <w:ind w:left="0"/>
        <w:jc w:val="left"/>
      </w:pP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Бородулихинский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Переменовского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36289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29127 тысяч тенге;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36290,8 тысяч тенге;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тенге.";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Переменовского сельского округа на 2022 год в сумме 16841 тысяч тенге.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Переменовского сельского округа на 2022 год целевые текущие трансферты из республиканского бюджета в сумме 2301 тысяч тенге.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Переменовского сельского округа на 2022 год целевые текущие трансферты из районного бюджета в сумме 9985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13-15-VII</w:t>
            </w:r>
          </w:p>
        </w:tc>
      </w:tr>
    </w:tbl>
    <w:bookmarkStart w:name="z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2022 год</w:t>
      </w:r>
    </w:p>
    <w:bookmarkEnd w:id="15"/>
    <w:bookmarkStart w:name="z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Бородулихинского района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13-15-VII</w:t>
            </w:r>
          </w:p>
        </w:tc>
      </w:tr>
    </w:tbl>
    <w:bookmarkStart w:name="z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13-15-VII</w:t>
            </w:r>
          </w:p>
        </w:tc>
      </w:tr>
    </w:tbl>
    <w:bookmarkStart w:name="z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