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e9b6" w14:textId="435e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Петропавловского сельского округа Бородулихинского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29 декабря 2021 года № 13-16-VII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Петропавловского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221960,8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10993 тысяч тенге;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204255,8 тысяч тенге;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222402,8 тысяч тенге; 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-442 тысяч тенге;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442 тысяч тенге, в том числе: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442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Бородулихинского районного маслихата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24-16-VII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Петропавловского сельского округа на 2022 год в сумме 12870 тысяч тенге.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Петропавловского сельского округа на 2022 год целевые текущие трансферты из республиканского бюджета и Национального фонда Республика Казахстан в сумме 162575 тысяч тенге.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Петропавловского сельского округа на 2022 год целевые текущие трансферты из областного бюджета в сумме 16231,8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Бородулихинского районного маслихата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24-16-VII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Петропавловского сельского округа на 2022 год целевые текущие трансферты районного бюджета в сумме 12579 тысяч тенге.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18-10-VII</w:t>
            </w:r>
          </w:p>
        </w:tc>
      </w:tr>
    </w:tbl>
    <w:bookmarkStart w:name="z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Петропавловского сельского округа на 2022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Бородулихинского районного маслихата области Абай от 12.12.2022 </w:t>
      </w:r>
      <w:r>
        <w:rPr>
          <w:rFonts w:ascii="Times New Roman"/>
          <w:b w:val="false"/>
          <w:i w:val="false"/>
          <w:color w:val="ff0000"/>
          <w:sz w:val="28"/>
        </w:rPr>
        <w:t>№ 24-16-VII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1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13-16-VII</w:t>
            </w:r>
          </w:p>
        </w:tc>
      </w:tr>
    </w:tbl>
    <w:bookmarkStart w:name="z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Петропавловского сельского округа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13-16-VII</w:t>
            </w:r>
          </w:p>
        </w:tc>
      </w:tr>
    </w:tbl>
    <w:bookmarkStart w:name="z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Петропавловского сельского округа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