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5fce8" w14:textId="df5f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Степного сельского округа Бородулихинского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29 декабря 2021 года № 13-18-VII</w:t>
      </w:r>
    </w:p>
    <w:p>
      <w:pPr>
        <w:spacing w:after="0"/>
        <w:ind w:left="0"/>
        <w:jc w:val="left"/>
      </w:pP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Степного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29136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1528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27588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 29136 тысяч тенге;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Бородулихинского района области Абай от 12.12.2022 </w:t>
      </w:r>
      <w:r>
        <w:rPr>
          <w:rFonts w:ascii="Times New Roman"/>
          <w:b w:val="false"/>
          <w:i w:val="false"/>
          <w:color w:val="000000"/>
          <w:sz w:val="28"/>
        </w:rPr>
        <w:t>№ 24-18-VII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Степного сельского округа на 2022 год в сумме 15806 тысяч тенге.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Степного сельского округа на 2022 год целевые текущие трансферты из республиканского бюджета в сумме 690 тысяч тенге.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Степного сельского округа на 2022 год целевые текущие трансферты из районного бюджета в сумме 11092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маслихата Бородулихинского района области Абай от 12.12.2022 </w:t>
      </w:r>
      <w:r>
        <w:rPr>
          <w:rFonts w:ascii="Times New Roman"/>
          <w:b w:val="false"/>
          <w:i w:val="false"/>
          <w:color w:val="000000"/>
          <w:sz w:val="28"/>
        </w:rPr>
        <w:t>№ 24-18-VII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13-18-VII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Степного сельского округа на 2022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Бородулихинского района области Абай от 12.12.2022 </w:t>
      </w:r>
      <w:r>
        <w:rPr>
          <w:rFonts w:ascii="Times New Roman"/>
          <w:b w:val="false"/>
          <w:i w:val="false"/>
          <w:color w:val="ff0000"/>
          <w:sz w:val="28"/>
        </w:rPr>
        <w:t>№ 24-18-VII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13-18-VII</w:t>
            </w:r>
          </w:p>
        </w:tc>
      </w:tr>
    </w:tbl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Степного сельского округа на 2023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13-18-VII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Степного сельского округа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