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2fcdc" w14:textId="b62fc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Таврический сельского округа Бородулихинского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24 декабря 2021 года № 13-19-VII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Бородулихинский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Таврического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40288 тысяч тенге, в том числе: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1406 тысяч тенге;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38852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40288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Бородулихинского районного маслихата области Абай от 12.12.2022 № </w:t>
      </w:r>
      <w:r>
        <w:rPr>
          <w:rFonts w:ascii="Times New Roman"/>
          <w:b w:val="false"/>
          <w:i w:val="false"/>
          <w:color w:val="000000"/>
          <w:sz w:val="28"/>
        </w:rPr>
        <w:t>24-19-VII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объем бюджетной субвенции, передаваемой из районного бюджета в бюджет Таврического сельского округа на 2022 год в сумме 16235 тысяч тенге.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Таврического сельского округа на 2022 год целевые текущие трансферты из республиканского бюджета в сумме 342 тысяч тенге.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Таврического сельского округа на 2022 год целевые текущие трансферты из районного бюджета в сумме 22275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Бородулихинского районного маслихата области Абай от 12.12.2022 № </w:t>
      </w:r>
      <w:r>
        <w:rPr>
          <w:rFonts w:ascii="Times New Roman"/>
          <w:b w:val="false"/>
          <w:i w:val="false"/>
          <w:color w:val="000000"/>
          <w:sz w:val="28"/>
        </w:rPr>
        <w:t>24-19-VII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13-19-VII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Таврического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Бородулихинского районного маслихата области Абай от 12.12.2022 № </w:t>
      </w:r>
      <w:r>
        <w:rPr>
          <w:rFonts w:ascii="Times New Roman"/>
          <w:b w:val="false"/>
          <w:i w:val="false"/>
          <w:color w:val="ff0000"/>
          <w:sz w:val="28"/>
        </w:rPr>
        <w:t>24-19-VII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13-19-VII</w:t>
            </w:r>
          </w:p>
        </w:tc>
      </w:tr>
    </w:tbl>
    <w:bookmarkStart w:name="z2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Таврического сельского округа на 2023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13-19-VII</w:t>
            </w:r>
          </w:p>
        </w:tc>
      </w:tr>
    </w:tbl>
    <w:bookmarkStart w:name="z2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Таврического сельского округа на 2024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