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72cfd" w14:textId="0072c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Глубоковского районного маслихата от 25 июня 2018 года № 23/6-VI "Об утверждении регламента собрания местного сообщества по Глубоковскому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6 октября 2021 года № 11/8-VII. Утратило силу решением Глубоковского районного маслихата Восточно-Казахстанской области от 20 марта 2024 года № 10/4-VIII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Глубоковского районного маслихата Восточно-Казахстанской области от 20.03.2024 </w:t>
      </w:r>
      <w:r>
        <w:rPr>
          <w:rFonts w:ascii="Times New Roman"/>
          <w:b w:val="false"/>
          <w:i w:val="false"/>
          <w:color w:val="ff0000"/>
          <w:sz w:val="28"/>
        </w:rPr>
        <w:t>№ 10/4-VIII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Глубоковский районный маслихат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"Об утверждении регламента собрания местного сообщества по Глубоковскому району" от 25 июня 2018 года № 23/6-VI (зарегистрировано в Реестре государственной регистрации нормативных правовых актов под № 5-9-177) следующие изменения: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 по Глубоковскому району, утвержденном указанным решением: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 </w:t>
      </w:r>
      <w:r>
        <w:rPr>
          <w:rFonts w:ascii="Times New Roman"/>
          <w:b w:val="false"/>
          <w:i w:val="false"/>
          <w:color w:val="000000"/>
          <w:sz w:val="28"/>
        </w:rPr>
        <w:t>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Настоящий регламент собрания местного сообщества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295 "Об утверждении Типового регламента собрания местного сообщества" (зарегистрирован в Реестре государственной регистрации нормативных правовых актов под № 15630) и определяет порядок образования и деятельности собрания местного сообщества по Глубоковскому району.";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Собрание проводится по текущим вопросам местного значения: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поселка, сельского округа (далее – сельский округ) и отчета об исполнении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сельского округа по управлению коммунальной собственностью сельского округа (коммунальной собственностью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района кандидатур на должность акима сельского округа для дальнейшего внесения в соответствующую районную избирательную комиссию для регистрации в качестве кандидата в акимы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подпунктом 4-3)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Собрание в рамках своих полномочий принимает решения большинством голосов присутствующих на созыве членов собрания.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сельского округа, за исключением случаев, когда протокол содержит решение собрания местного сообщества об инициировании вопроса о прекращении полномочий акима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соответствующий маслихат района.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Решения, принятые собранием, рассматриваются акимом сельского округа в срок не более пяти рабочих дней.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Акимы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сельского округа, вопрос разрешается вышестоящим акимом после его предварительного обсуждения на заседании маслихата района.".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Глубоковского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Калигожин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