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2f87" w14:textId="4452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31 декабря 2020 года № 56/2-VI "О бюджетах поселков и сельских округов Глубоковского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27 декабря 2021 года № 13/2-VII.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31 декабря 2020 года № 56/2-VI "О бюджетах поселков и сельских округов Глубоковского района на 2021-2023 годы" (зарегистрировано в Реестре государственной регистрации нормативных правовых актов за № 8335,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Алтайский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49453,7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49984,3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поселка Алтайский на 2021 год целевые трансферты в сумме 31604,7 тысяч тенге, в том числе из областного бюджета в сумме 7828,8 тысяч тенге, из районного бюджета в сумме 23775,9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Белоусовка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302192,7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270247,7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311798,9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9606,2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9606,2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поселка Белоусовка на 2021 год целевые трансферты в сумме 261299,7 тысяч тенге, в том числе за счет целевого трансферта из Национального фонда Республики Казахстан в сумме 116000 тысяч тенге, из областного бюджета в сумме 128000 тысяч тенге, из районного бюджета в сумме 17299,7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Березовского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30057,7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25815,7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бюджете Березовского сельского округа на 2021 год целевые трансферты из районного бюджета в сумме 9353,7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Бобровского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42845,4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 в бюджете Бобровского сельского округа на 2021 год целевые трансферты из районного бюджета в сумме 19396,4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Быструшинского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42116,1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37049,1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42414,9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 в бюджете Быструшинского сельского округа на 2021 год целевые трансферты в сумме 20671,1 тысяч тенге, в том числе из областного бюджета в сумме 7828,8 тысяч тенге, из районного бюджета в сумме 12842,3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поселка Верхнеберезовский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53052,9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48032,9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53816,8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Учесть в бюджете поселка Верхнеберезовский на 2021 год целевые трансферты из районного бюджета в сумме 31415,9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Веселовского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36796,3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38043,2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1246,9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Учесть в бюджете Веселовского сельского округа на 2021 год целевые трансферты из районного бюджета в сумме 16559,3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поселка Глубокое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331989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335525,1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Учесть в бюджете поселка Глубокое на 2021 год целевые трансферты в сумме 285264 тысяч тенге, в том числе из областного бюджета в сумме 120000 тысяч тенге, из районного бюджета в сумме 165264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Иртышского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78391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85517,2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7126,2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Учесть в бюджете Иртышского сельского округа на 2021 год целевые трансферты из районного бюджета в сумме 42309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Кожоховского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106071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107439,5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Учесть в бюджете Кожоховского сельского округа на 2021 год целевые трансферты из районного бюджета в сумме 83353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Красноярского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66700,6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55950,6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68729,4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2028,8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Учесть в бюджете Красноярского сельского округа на 2021 год целевые трансферты из районного бюджета в сумме 46470,6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Утвердить бюджет Малоубинского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44859,6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Учесть в бюджете Малоубинского сельского округа на 2021 год целевые трансферты из районного бюджета в сумме 26412,6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Утвердить бюджет Опытнопольского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50877,6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30889,6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53022,1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2144,5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Учесть в бюджете Опытнопольского сельского округа на 2021 год целевые трансферты из районного бюджета в сумме 25156,6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Утвердить бюджет Секисовского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31193,1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40862,9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- 569,9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"36-1. Учесть в бюджете Секисовского сельского округа на 2021 год целевые трансферты из районного бюджета в сумме 16623,1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Утвердить бюджет Тарханского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219482,1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210055,2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223119,7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-3637,6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3637,6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3637,6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Учесть в бюджете Тарханского сельского округа на 2021 год целевые трансферты в сумме 197060,2 тысяч тенге, в том числе из Национального фонда Республики Казахстан в сумме 139500 тысяч тенге, из областного бюджета в сумме 40657,6 тысяч тенге, из районного бюджета в сумме 16902,6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Утвердить бюджет Ушановского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46569,6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48896,2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Учесть в бюджете Ушановского сельского округа на 2021 год целевые трансферты из районного бюджета в сумме 24372,6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Утвердить бюджет Черемшанского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63423,4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54037,2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64530,5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Учесть в бюджете Черемшанского сельского округа на 2021 год целевые трансферты из районного бюджета в сумме 39091,2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