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1423" w14:textId="4021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53/538-VI "О бюджете поселка Ауэзова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8/98-VII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2021-2023 годы" от 30 декабря 2020 года № 53/538-VI (зарегистрировано в Реестре государственной регистрации нормативных правовых актов под № 8284)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Ауэзова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65940,5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2"/>
        <w:gridCol w:w="253"/>
        <w:gridCol w:w="770"/>
        <w:gridCol w:w="1618"/>
        <w:gridCol w:w="1618"/>
        <w:gridCol w:w="4524"/>
        <w:gridCol w:w="2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46613,5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