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6333" w14:textId="bb96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53/547-VI "О бюджете Капанбулакского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8/105-VII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Капанбулакского сельского округа Жарминского района на 2021-2023 годы" от 30 декабря 2020 года № 53/547-VI (зарегистрировано в Реестре государственной регистрации нормативных правовых актов под № 8244)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Капанбулакского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8/105-VІI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2"/>
        <w:gridCol w:w="253"/>
        <w:gridCol w:w="770"/>
        <w:gridCol w:w="1795"/>
        <w:gridCol w:w="1795"/>
        <w:gridCol w:w="4170"/>
        <w:gridCol w:w="2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