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b52a" w14:textId="442b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поселке Жарма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поселке Жарма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9/126-VII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поселке Жарма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поселке Жарма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поселка Жарма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Жарма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всего действует 1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770"/>
        <w:gridCol w:w="2253"/>
        <w:gridCol w:w="2253"/>
        <w:gridCol w:w="2771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427"/>
        <w:gridCol w:w="1992"/>
        <w:gridCol w:w="1427"/>
        <w:gridCol w:w="1993"/>
        <w:gridCol w:w="1428"/>
        <w:gridCol w:w="1428"/>
        <w:gridCol w:w="1428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поселка: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2"/>
        <w:gridCol w:w="4252"/>
        <w:gridCol w:w="3796"/>
      </w:tblGrid>
      <w:tr>
        <w:trPr>
          <w:trHeight w:val="3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поселка имеются всего 17 812,0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829"/>
        <w:gridCol w:w="3101"/>
        <w:gridCol w:w="3629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5 044,5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1 744,2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8 118,7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поселка: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3524"/>
        <w:gridCol w:w="2627"/>
        <w:gridCol w:w="3075"/>
      </w:tblGrid>
      <w:tr>
        <w:trPr>
          <w:trHeight w:val="30" w:hRule="atLeast"/>
        </w:trPr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8 118,7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17 812,0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9 693,3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74"/>
        <w:gridCol w:w="3368"/>
        <w:gridCol w:w="3942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5 519,5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1 527,6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7 765,3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3191"/>
        <w:gridCol w:w="2728"/>
        <w:gridCol w:w="3193"/>
      </w:tblGrid>
      <w:tr>
        <w:trPr>
          <w:trHeight w:val="30" w:hRule="atLeast"/>
        </w:trPr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7 765,3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поселка составляет 1928,0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поселка Жарма Жарминского района в разрезе категорий земель, собственников земельных участков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1014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поселка Жарма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965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поселка Жарма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поселка Жарма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поселка Жарма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поселке Жарма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1009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поселку Жарма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