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fd92" w14:textId="a3bf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Каратобинском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Каратобинском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9/131-VII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Каратобинском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Каратобинском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Каратобинского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5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307"/>
        <w:gridCol w:w="1824"/>
        <w:gridCol w:w="1825"/>
        <w:gridCol w:w="1825"/>
        <w:gridCol w:w="1825"/>
        <w:gridCol w:w="1308"/>
        <w:gridCol w:w="1308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98 502,4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62 545,0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3 984,3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3 545,4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17 960,7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29 538,3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10 250,5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1 920,9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17 290,0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8"/>
        <w:gridCol w:w="2615"/>
        <w:gridCol w:w="3228"/>
        <w:gridCol w:w="3229"/>
      </w:tblGrid>
      <w:tr>
        <w:trPr>
          <w:trHeight w:val="30" w:hRule="atLeast"/>
        </w:trPr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29 538,3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12 248,3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12 248,3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Каратобинского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Каратобинского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Каратобинского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Каратобинского сельского округа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Каратобинского сельского округа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Каратобинском сельском округе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Каратобинскому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