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c580" w14:textId="bdbc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поселке Суыкбулак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поселке Суыкбулак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9/133-VII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поселке Суыкбулак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поселке Суыкбулак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поселка Суыкбулак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Суыкбулак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поселке всего действует 13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555"/>
        <w:gridCol w:w="2078"/>
        <w:gridCol w:w="2556"/>
        <w:gridCol w:w="2556"/>
      </w:tblGrid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75"/>
        <w:gridCol w:w="1641"/>
        <w:gridCol w:w="1641"/>
        <w:gridCol w:w="1949"/>
        <w:gridCol w:w="1641"/>
        <w:gridCol w:w="1642"/>
        <w:gridCol w:w="1642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поселка: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поселка имеются всего 199 864,0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4345"/>
        <w:gridCol w:w="3704"/>
        <w:gridCol w:w="3282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114 951,0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97 269,0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1 288,2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16 965,1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поселка: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2980"/>
        <w:gridCol w:w="2980"/>
        <w:gridCol w:w="3361"/>
      </w:tblGrid>
      <w:tr>
        <w:trPr>
          <w:trHeight w:val="30" w:hRule="atLeast"/>
        </w:trPr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поселка, 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поселка,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31 476,0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97 269,0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111 779,9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8 502,5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777,1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2 188,8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11 468,4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9"/>
        <w:gridCol w:w="2980"/>
        <w:gridCol w:w="2980"/>
        <w:gridCol w:w="3361"/>
      </w:tblGrid>
      <w:tr>
        <w:trPr>
          <w:trHeight w:val="30" w:hRule="atLeast"/>
        </w:trPr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поселка, га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поселка,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11 468,4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14 510,9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97 269,0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100 311,5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поселка составляет 100 311,5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поселка Суыкбулак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поселка Суыкбулак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поселка Суыкбулак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поселка Суыкбулак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поселка Суыкбулак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поселке Суыкбулак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Суыкбулак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поселку Суыкбулак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Суыкбулак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