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6110" w14:textId="c6b6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в Шалабайском сельском округе Жарминского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9/135-VII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Земельного кодекса Республики Казахстан,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Жарминский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План по управлению пастбищами и их использованию в Шалабайском сельском округе Жарминского района на 2022-2023 годы согласно приложению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направить в Эталонный контрольный банк нормативных правовых актов Республики Казахстан в электронном виде для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9/135-VII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в Шалабайском сельском округе Жарминского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в Шалабайском сельском округе Жарминского района на 2022-2023 годы (далее – План) разработан в соответствии с Земельным кодексом Республики Казахстан, Законом Республики Казахстан "О местном государственном управлении и самоуправлении в Республике Казахстан, Законом Республики Казахстан "О пастбищах", приказом Заместителя Премьер-Министра Республики Казахстан-Министра сельского хозяйства Республики Казахстан "Об утверждении Правил рационального использования пастбищ" от 24 апреля 2017 года № 173 (зарегистрирован в Реестре государственной регистрации нормативных правовых актов под № 15090), приказом Министра сельского хозяйства Республики "Об утверждении предельно допустимой нормы нагрузки на общую площадь пастбищ" Казахстан от 14 апреля 2015 года № 3-3/332 (зарегистрирован в Реестре государственной регистрации нормативных правовых актов под № 11064).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в целях рационального использования пастбищ, устойчивого обеспечения потребности в кормах и предотвращения процессов деградации пастбищ,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Шалабайского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 (приложение 1 к Плану);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приемлемую схему пастбищеоборотов (приложение 2 к Плану);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 (приложение 3 к Плану);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(приложение 4 к Плану);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(приложение 5 к Плану);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(приложение 6 к Плану);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(приложение 7 к Плану).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Шалабайский сельский округ в зависимости экологическо-географической особенностей расположен в степной, в том числе сухой степной зоне. Климат умеренно-засушливый, умеренно жаркий, со среднегодовым количеством осадков 360-390 мм. Максимально низкая температура воздуха –45, максимально высокая +40. Среднегодовая температура +10. Относительная влажность 68%. Преобладают ветры юго-восточные и северо-западного направления, со среднегодовой скоростью 2,7 м/сек.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представлен светло-каштановой и темно-каштановой почв. На некоторых местах незначительное распространение получили черноземы южные.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участках рельефа отмечается разнотравье: лапчатка, подмаренник, кровохлебка, солодка и др. Растительный покров характеризуется значительной пятнистостью, что связано с распространением солонцов. Основным компонентом на пятнах солонцов является полынь черная, иногда ежовник, камфоросма, лебеда бородавочная. Проективное покрытие не превышает 10-20%.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пастбищ преобладает ковыльно-типчаково-полынные закустаренные типы пастбищ. Средняя продолжительность пастбищного периода составляет 210-230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округе всего действует 7 ветеринарно-санитарных объектов,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5"/>
        <w:gridCol w:w="2555"/>
        <w:gridCol w:w="2555"/>
        <w:gridCol w:w="2556"/>
        <w:gridCol w:w="2079"/>
      </w:tblGrid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площадки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искусственного осеменения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Скотомогиль-ники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Сибиреязвенные захоронения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пункты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2021 года численность поголовья сельскохозяйственных животных физических и юридических лиц составило: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427"/>
        <w:gridCol w:w="1992"/>
        <w:gridCol w:w="1992"/>
        <w:gridCol w:w="1428"/>
        <w:gridCol w:w="1428"/>
        <w:gridCol w:w="1428"/>
        <w:gridCol w:w="1428"/>
      </w:tblGrid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 (ЛПХ)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гуртов, отар, табунов, сформированных по видам и половозрастным группам сельскохозяйственных животных, на территории округа: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9"/>
        <w:gridCol w:w="4589"/>
        <w:gridCol w:w="3122"/>
      </w:tblGrid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(крупный рогатый скот)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(овцы и козы)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(лощади)</w:t>
            </w:r>
          </w:p>
        </w:tc>
      </w:tr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пастбищами на территории округа имеются всего 89 948,0 гектара пастбищных угодий, из них в разрезе категорий земель: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4500"/>
        <w:gridCol w:w="3398"/>
        <w:gridCol w:w="3398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Всего, га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пастбищные угодья: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59 927,0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49 046,9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9 825,0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1 465,3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39 337,0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31 519,0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(земли особо охраняемых природных территорий, лесного, водного фонда)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статьи 15 Закона Республики Казахстан "О пастбищах",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по содержанию маточного (дойного) поголовья сельскохозяйственных животных местного населения приведена в следующей таблице: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1"/>
        <w:gridCol w:w="2829"/>
        <w:gridCol w:w="3101"/>
        <w:gridCol w:w="3629"/>
      </w:tblGrid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(дойного) поголовье сельскохозяйственных животных местного населения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Предельная норма площади пастбищ на 1 голову сельскохозяйственных животных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4 398,5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1 550,4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1 060,2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в пастбищах по содержанию маточного (дойного) поголовья сельскохозяйственных животных местного населения необходимо восполнить за счет имеющихся пастбищных угодий округа: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5"/>
        <w:gridCol w:w="2865"/>
        <w:gridCol w:w="3285"/>
        <w:gridCol w:w="3285"/>
      </w:tblGrid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округа, 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округа,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7 009,1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9 355,0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31 519,0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33 864,9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для выпаса других сельскохозяйственных животных местного населения приведена в следующей таблице: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2370"/>
        <w:gridCol w:w="3626"/>
        <w:gridCol w:w="4242"/>
      </w:tblGrid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других сельскохозяйственных животных местного населения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норма площади пастбищ на 1 голову сельскохозяйственных животных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4 550,5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317,3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2 793,0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нужд местного населения в пастбищах для выпаса других сельскохозяйственных животных: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5"/>
        <w:gridCol w:w="2865"/>
        <w:gridCol w:w="3285"/>
        <w:gridCol w:w="3285"/>
      </w:tblGrid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округа, 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округа,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7 660,8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2 345,9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31 519,0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26 204,1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избыток пастбищ на территории округа составляет 26 204,1 гектар. Потребность в пастбищах для содержания сельскохозяйственных животных местного населения не имеется.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рационального использования пастбищ в дальнейшем необходимо усилить разъяснительной работы среди пастбищепользователей, в том числе с использованием средств массовой информации о проведении мероприятий по рациональному использованию пастбищ, а также принять соответствующие меры по выявлению и возврату в государственную собственность земель, не используемых, нерационально используемых или используемых с нарушением законодательства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Шалабайском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 Шалабайского сельского округа Жарминского района  в разрезе категорий земель, собственников земельных участков  и землепользователей на основании правоустанавливающих документов масштаб 1: 300 000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24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Шалабайском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Приемлемая схема пастбищеоборотов  Шалабайского сельского округа Жарминского района  масштаб 1: 300 000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372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Шалабайском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 в том числе сезонных, объектов пастбищной инфраструктуры  Шалабайского сельского округа Жарминского района  масштаб 1: 300 000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Шалабайском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Шалабайского сельского округа Жарминского района  масштаб 1: 300 000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5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Шалабайском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 сельскохозяйственных животных физических и (или) юридических лиц,  у которых отсутствуют пастбища, и перемещения его на предоставляемые пастбища Шалабайского сельского округа Жарминского района  масштаб 1: 300 000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Шалабайском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 на отгонных пастбищах физических и (или) юридических лиц,  не обеспеченных пастбищами, расположенными  при Шалабайском сельском округе Жарминского района  масштаб 1: 300 000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2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Шалабайском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 сезонные маршруты выпаса и передвижения сельскохозяйственных животных по Шалабайскому сельскому округу Жарминского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5139"/>
        <w:gridCol w:w="5139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Шалабайский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