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8d30" w14:textId="9518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53/536-VI "О бюджете Акжальского сельского округа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ноября 2021 года № 9/137-VII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Акжальского сельского округа Жарминского района на 2021-2023 годы" от 30 декабря 2020 года № 53/536-VI (зарегистрировано в Реестре государственной регистрации нормативных правовых актов под № 8241)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Акжальского сельского округа Жарминского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34374,9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2993,0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31381,9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34640,3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- 265,4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265,4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265,4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9/137-VIІ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53/536-VI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Акжальского сельского округа Жарминского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770"/>
        <w:gridCol w:w="245"/>
        <w:gridCol w:w="251"/>
        <w:gridCol w:w="770"/>
        <w:gridCol w:w="1795"/>
        <w:gridCol w:w="1795"/>
        <w:gridCol w:w="4170"/>
        <w:gridCol w:w="200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34374,9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252,8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252,8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252,8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2740,2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130,4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130,4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2517,8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687,8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31381,9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31381,9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31381,9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18828,9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