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69778" w14:textId="4a697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30 декабря 2020 года № 53/541-VI "О бюджете Бирликшильского сельского округа Жарминского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11 ноября 2021 года № 9/142-VII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Бирликшильского сельского округа Жарминского района на 2021-2023 годы" от 30 декабря 2020 года № 53/541-VI (зарегистрировано в Реестре государственной регистрации нормативных правовых актов под № 8238)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Бирликшильского сельского округа Жарминского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30695,5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1040,5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29655,0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31141,9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- 446,4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446,4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446,4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9/142-VIІ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Бирликшильского сельского округа Жарминского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770"/>
        <w:gridCol w:w="245"/>
        <w:gridCol w:w="251"/>
        <w:gridCol w:w="770"/>
        <w:gridCol w:w="1795"/>
        <w:gridCol w:w="1795"/>
        <w:gridCol w:w="4170"/>
        <w:gridCol w:w="200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30695,5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1040,5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129,9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129,9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129,9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910,6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858,4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858,4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29655,0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29655,0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29655,0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18272,0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