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0995" w14:textId="d830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53/544-VI "О бюджете поселка Жарма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ноября 2021 года № 9/145-VII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поселка Жарма Жарминского района на 2021-2023 годы" от 30 декабря 2020 года № 53/544-VI (зарегистрировано в Реестре государственной регистрации нормативных правовых актов под № 8280)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Жарма Жарминского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33142,0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32154,0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33329,7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187,7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187,7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9/145-VIІ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Жарма округа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770"/>
        <w:gridCol w:w="245"/>
        <w:gridCol w:w="251"/>
        <w:gridCol w:w="770"/>
        <w:gridCol w:w="1795"/>
        <w:gridCol w:w="1795"/>
        <w:gridCol w:w="4170"/>
        <w:gridCol w:w="200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33142,0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