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0dd87" w14:textId="a00dd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Жарминского районного маслихата от 30 декабря 2020 года № 53/537-VI "О бюджете Аршалинского сельского округа Жарминского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Жарминского районного маслихата Восточно-Казахстанской области от 13 декабря 2021 года № 10/162-VII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Жарминский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"О бюджете Аршалинского сельского округа Жарминского района на 2021-2023 годы" от 30 декабря 2020 года № 53/537-VI (зарегистрировано в Реестре государственной регистрации нормативных правовых актов под № 8240)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1 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Аршалинского сельского округа Жарминского района на 2021-2023 годы согласно приложениям 1, 2 и 3 соответственно, в том числе на 2021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50326,1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873,0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49453,1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52297,1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тенге, в том числе: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- 1971,0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1971,0 тенге, в том числе: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0,0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1971,0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приложение 1 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Жарминского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Оспанбаев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Жарминского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13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10/162-VIІ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53/537-VI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Аршалинского сельского округа Жарминского района на 2021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50326,1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49453,1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49453,1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49453,1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37518,1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52297,1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19317,6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19317,6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19317,6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19317,6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