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854d" w14:textId="4708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53/538-VI "О бюджете поселка Ауэзова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13 декабря 2021 года № 10/165-VII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поселка Ауэзова Жарминского района на 2021-2023 годы" от 30 декабря 2020 года № 53/538-VI (зарегистрировано в Реестре государственной регистрации нормативных правовых актов под № 8284)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Ауэзова Жарминского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72807,5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60424,5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74106,8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-1299,3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10/163-VІI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53/538-VI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2021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