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9209" w14:textId="9809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53/551-VI "О бюджете поселка Суыкбулак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10/176-VII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Суыкбулак Жарминского района на 2021-2023 годы" от 30 декабря 2020 года № 53/551-VI (зарегистрировано в Реестре государственной регистрации нормативных правовых актов под № 8166)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Суыкбулак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116746,2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53/551-VI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056    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