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56a8" w14:textId="6a55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Акжальского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11/187-VII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Акжальского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44603,6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1974,1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Акжальского сельского округа Жарминского района на 2022 год объемы субвенций из районного бюджета в сумме 33149,0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