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8f9e" w14:textId="a408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Аршалинского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11/188-VII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Аршалинского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49707,0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21/302-VII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Учксть в бюджете Аршалинского сельского округа Жарминского района на 2022 год объемы субвенций из районного бюджета в сумме 26451,0 тысяч тенге.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22/331-VII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