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7caf" w14:textId="ce17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Бельтерекского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11/190-VII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Бельтерекского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50885,8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50187,8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21/304-VII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Бельтерекского сельского округа Жарминского района на 2022 год объемы субвенций из районного бюджета в сумме 33373,0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22/333-VII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