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c300" w14:textId="ae2c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115,8тысяч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115,8тысяч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17/270-VII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Бирликского сельского округа Жарминского района на 2022 год объемы субвенций из районного бюджета в сумме 30636,0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