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da87" w14:textId="a58d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Жарма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декабря 2021 года № 11/195-VII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Жарма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33603,0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32653,0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30.09.2022 </w:t>
      </w:r>
      <w:r>
        <w:rPr>
          <w:rFonts w:ascii="Times New Roman"/>
          <w:b w:val="false"/>
          <w:i w:val="false"/>
          <w:color w:val="000000"/>
          <w:sz w:val="28"/>
        </w:rPr>
        <w:t>№ 21/308-VII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поселка Жарма Жарминского района на 2022 год объемы субвенций из районного бюджета в сумме 29515,0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22/338-VII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11/195-VIІ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11/195-VIІ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