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b5de2" w14:textId="9eb5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Ушбиикского сельского округа Жарминского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28 декабря 2021 года № 11/203-VII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Ушбиикского сельского округа Жарминского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30.09.2022 </w:t>
      </w:r>
      <w:r>
        <w:rPr>
          <w:rFonts w:ascii="Times New Roman"/>
          <w:b w:val="false"/>
          <w:i w:val="false"/>
          <w:color w:val="000000"/>
          <w:sz w:val="28"/>
        </w:rPr>
        <w:t>№ 21/314-VII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Ушбиикского сельского округа Жарминского района на 2022 год объемы субвенций из районного бюджета в сумме 32177,0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21.11.2022 </w:t>
      </w:r>
      <w:r>
        <w:rPr>
          <w:rFonts w:ascii="Times New Roman"/>
          <w:b w:val="false"/>
          <w:i w:val="false"/>
          <w:color w:val="ff0000"/>
          <w:sz w:val="28"/>
        </w:rPr>
        <w:t>№ 22/346-VII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11/203-VІI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11/203-VІI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Ушбиикского сельского округа Жарминского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