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2ad9" w14:textId="5f92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Шалабайского сельского округа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декабря 2021 года № 11/204-VII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Шалабайского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32628,0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37251,3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14.06.2022 </w:t>
      </w:r>
      <w:r>
        <w:rPr>
          <w:rFonts w:ascii="Times New Roman"/>
          <w:b w:val="false"/>
          <w:i w:val="false"/>
          <w:color w:val="000000"/>
          <w:sz w:val="28"/>
        </w:rPr>
        <w:t>№ 17/282-VII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Шалабайского сельского округа Жарминского района на 2022 год объемы субвенций из районного бюджета в сумме 27589,0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22/347-VII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11/204-VІI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11/204-VІI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