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cd82" w14:textId="b50c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Восточно-Казахстанской области от 5 июля 2018 года № 28-1 "Об утверждении регламента собрания местного сообщества города районного значения, сельских округов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28 сентября 2021 года № 11-4/1. Утратило силу решением Зайсанского районного маслихата Восточно-Казахстанской области от 11 марта 2024 года № 01-03/VIII-19/1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01-03/VIII-19/1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Восточно-Казахстанской области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5 июля 2018 года №28-1 "Об утверждении регламента собрания местного сообщества города районного значения, сельских округов Зайсанского района" (зарегистрировано в Реестре государственной регистрации нормативных правовых актов под №5-11-162, опубликовано 3 августа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11-4/1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собрании местного сообщества города районного значения, сельских округов Зайсанского района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 (города областного значения).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(города областного значения) кандидатур на должность акима сельского округа для дальнейшего внесения в соответствующую районную (городскую)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 (города областного значения), представители аппарата акима района (города областного значения),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(города областного значения).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 (города областного значения).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21"/>
    <w:bookmarkStart w:name="z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(города областного значения) или вышестоящим руководителям должностных лиц ответственных за исполнение решений собрания.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(города областного значения) или вышестоящим руководством соответствующих должностных лиц.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