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dac2" w14:textId="a70d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Шиликтинского сельского округа Зайсанского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Шиликтинского сельского округа на 2022-2024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- 83 913,8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- 5 193,0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78 220,8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- 84 262,7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Шиликтинского сельского округа на 2022 год установлен объем субвенции, передаваемый из районного бюджета в сумме 36208,0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348,9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18-14/11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8-14/11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18-14/11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