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0078" w14:textId="4ad0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25 декабря 2020 года № 77/5-VI "О бюджете Никольского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августа 2021 года № 6/9-VII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Никольского сельского округа на 2021-2023 годы" от 25 декабря 2020 года № 77/5-VI (зарегистрировано в Реестре государственной регистрации нормативных правовых актов под № 8081)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Никольского сельского округа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27412,0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4553,0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–23,0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22836,0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28130,2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-718,2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718,2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718,2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3-1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бюджете Никольского сельского округа на 2021 год объем трансфертов из районного бюджета в сумме 5300,0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6/9-VIІ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77/5- VI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68"/>
        <w:gridCol w:w="1052"/>
        <w:gridCol w:w="543"/>
        <w:gridCol w:w="1595"/>
        <w:gridCol w:w="3704"/>
        <w:gridCol w:w="3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