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db64" w14:textId="6f6d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Прибрежный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28 декабря 2021 года № 12/7-VII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Прибрежный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35322,0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2612,6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32156,0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35480,3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 - 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25/7-VII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Прибрежный на 2022 год объем субвенций из районного бюджета в сумме 27366,0 тысяч тенге.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поселка Прибрежный на 2022 год объем трансфертов из районного бюджета в сумме 4133,0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2-1 в редакции решения маслихата района Алтай Восточно - 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25/7-VII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поселка Прибрежный на 2022 год объем трансфертов из республиканского бюджета в сумме 657,0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Прибрежный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 - Казахстанской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25/7-VII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Прибрежный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от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Прибрежный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от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