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6e5e" w14:textId="6b16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Малеевскому сельскому округу района Алтай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сентября 2021 года № 7/15-VII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маслихат района Алтай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Малеевскому сельскому округу района Алтай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23/6-VII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Малеевском сельском округе района Алтай на 2022-2023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Алтай Восточно-Казахстанской области от 21.10.2022 № 23/6-VII.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в Малеевском сельском округе района Алтай на 2022-2023 годы (далее - План) разработан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(карту) расположения пастбищ на территории Малеевского сельского округа района Алтай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Малеевском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7-1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Малеевском сельском округе имеются 6 населенных пунктов.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Малеевского сельского округа 30705 га, из них пашни – 4226 га, пастбищные земли – 16939 га.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10172 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7211 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18 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- 13304 га.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природным условиям территория Малеевского сельского округа относится к горно-лугово-степной земледельческой зоне. Климат резко-континентальный с суровой и продолжительной зимой, коротким и жарким летом, скоротечной весной и осенью. Средняя температура воздуха – 1,6 градусов. Осадков выпадает за год в среднем 500-560 мм. Максимальное количество их приходится на июнь, июль месяцы.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в основном горные черноземы, выщелоченные и горностепные.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Малеевского сельского округа имеется ветеринарный пункт.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2021 года в Малеевском сельском округе насчитывается крупного рогатого скота 1246 голов, из них маточное (дойное) поголовье 548 голов, мелкого рогатого скота 441 голова, лошадей 621 голова, (</w:t>
      </w:r>
      <w:r>
        <w:rPr>
          <w:rFonts w:ascii="Times New Roman"/>
          <w:b w:val="false"/>
          <w:i w:val="false"/>
          <w:color w:val="000000"/>
          <w:sz w:val="28"/>
        </w:rPr>
        <w:t>таблица № 1</w:t>
      </w:r>
      <w:r>
        <w:rPr>
          <w:rFonts w:ascii="Times New Roman"/>
          <w:b w:val="false"/>
          <w:i w:val="false"/>
          <w:color w:val="000000"/>
          <w:sz w:val="28"/>
        </w:rPr>
        <w:t>) из них: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Малеевск: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крупного рогатого скота 409 голов, из них маточное (дойное) поголовье 149 голов, мелкого рогатого скота 167 голов, лошадей - 78 голов.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составляет 679 га.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Путинцево: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крупного рогатого скота 216 голов, из них маточное (дойное) поголовье 86 голов, мелкого рогатого скота 69 голов, лошадей - 45 голов.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составляет 2167 га.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Быково: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 410 голов, из них маточное (дойное) поголовье 197 голов, мелкого рогатого скота 86 голов, лошадей – 186 голов.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составляет 1260 га.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Богатырево: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 101 голова, из них маточное (дойное) поголовье 49 голов, мелкого рогатого скота 9 голов, лошадей – 5 голов.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составляет 1304 га.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Ново-Калиновск: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 98 голов, из них маточное (дойное) поголовье 61 голова, мелкого рогатого скота 110 голов, лошадей – 116 голов.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составляет 167 га.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Ландман: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 12 голов, из них маточное (дойное) поголовье 6 голов, мелкого рогатого скота 0 голов, лошадей – 2 головы.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составляет 268 га.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численности поголовья сельскохозяйственных животных по Малеевскому сельскому округу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Малеевск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Путинцево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Богатырево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Ново-Калиновск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Ландман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Малеевскому сельскому округу, имеются всего 16939 га пастбищных угодий, в черте населенных пунктов числится 5845 га пастбищ.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(село Малеевск, село Путинцево, село Быково, село Богатырево, село Ново-Калиновск, село Ландман) по содержанию маточного (дойного) поголовья сельскохозяйственных животных при имеющихся пастбищных угодьях населенных пунктов в размере 5845 га, потребность составляет 1505 га (</w:t>
      </w:r>
      <w:r>
        <w:rPr>
          <w:rFonts w:ascii="Times New Roman"/>
          <w:b w:val="false"/>
          <w:i w:val="false"/>
          <w:color w:val="000000"/>
          <w:sz w:val="28"/>
        </w:rPr>
        <w:t>таблица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голову,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обеспечено пастбищами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Излишки, (га)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Малеевск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Путинцево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Ново-Калиновск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Ландман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</w:tbl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других сельскохозяйственных животных местного населения при норме нагрузки на голову: крупный рогатый скот – 3 га, мелкий рогатый скот – 0,5 га, лошадей – 5 га, также производится в черте населенных пунктов (</w:t>
      </w:r>
      <w:r>
        <w:rPr>
          <w:rFonts w:ascii="Times New Roman"/>
          <w:b w:val="false"/>
          <w:i w:val="false"/>
          <w:color w:val="000000"/>
          <w:sz w:val="28"/>
        </w:rPr>
        <w:t>таблица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голов,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Малеевск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Путинцево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Богатырево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Ново-Калиновск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Ландман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</w:tbl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выпаса скота местного населения села Малеевск организовано 3 гурта: 1 гурт - западнее села Малеевск, водопой - ручей Березовка; 2 гурт - в урочище "Малина", водопой - ручьи; 3 гурт - 2-3 км юго-восточнее села Малеевск, водопой - ручьи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выпаса скота населения села Путинцево организован гурт – севернее села Путинцево, водопой- ручей вблизи технологической трассы Путинцево-Бобровка (500 метров северо-западнее лесопитомника КГУ "Зыряновское лесное хозяйство".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выпаса скота населения села Быково организовано 2 гурта: 1 гурт - севернее села Быково, водопой - река Бухтарма; 2 гурт - южнее села Быково, водопой - ручей Мельничный, ручьи.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выпаса скота населения села Богатырево организовано 2 гурта: 1 гурт - юго-восточнее села Богатырево, водопой- ручей Поперечный; 2 гурт - юго-западнее села Богатырево, водопой- ручьи.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выпаса скота населения села Ново-Калиновск организован 1 гурт – северо-восточнее села Ново-Калиновск, водопой - протока реки Хамир.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выпаса скота населения села Ландман организован 1 гурт - северо-восточнее села Ландман, водопой - ручей Черкашин.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товариществах с ограниченной ответственностью (далее -ТОО), крестьянских и фермерских хозяйствах Малеевского сельского округа составляет: крупного рогатого скота 339 голов, мелкого рогатого скота 7 голов, лошадей 112 голов.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30415 гектар (</w:t>
      </w:r>
      <w:r>
        <w:rPr>
          <w:rFonts w:ascii="Times New Roman"/>
          <w:b w:val="false"/>
          <w:i w:val="false"/>
          <w:color w:val="000000"/>
          <w:sz w:val="28"/>
        </w:rPr>
        <w:t>таблица 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голову,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маралы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Лошади,маралы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маралы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"Марал-Сервис"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"Зыбер"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"Крестьянка"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"Лариха"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"Пант"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"Романенко В.В."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"Плужников А.А."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"Богатырь"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Маусумбаев К.К.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"Святлячок"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"Алау"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Простое товарищество "Лад"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Простое товарищество "Данияр"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Бөжек Қастер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Каирканов Е.М.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"Людмила"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"Блинов И.Б."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</w:tbl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ТОО "Лариха" в размере 182 га, необходимо восполнить из земель предоставленных Снегиревой Ю.О., крестьянских хозяйств "Плужников А.А.", "Блинов И.Б." в размере 382 га необходимо восполнить из земель села Быково, потребность пастбищных угодий крестьянского хозяйства "Алау" в размере 172 га из земель села Богатырево, потребность пастбищных угодий крестьянского хозяйства "Бөжек Қастер" в размере 88 га из земель запаса, потребность пастбищных угодий крестьянского хозяйства "Людмила" в размере 988 га из земель предоставленных Коротковой Л.В. и земель запаса.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Малеевском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Малеевского сельского округа района Алтай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Малеевском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четырехпольного пастбищеоборота для одного гурта (табуна)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 весна-лето-осень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Малеевском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6454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Малеевском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556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Малеевском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8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4676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Малеевском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9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Малеевском сельском округе 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4676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Малеевском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9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животных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Малеевском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1247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