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4974" w14:textId="5244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Соловьевскому сельскому округу района Алтай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сентября 2021 года № 7/21-VII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Соловьевскому сельскому округу района Алтай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Соловьевском сельском округе района Алтай на 2022-2023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 - Казахстанской области от 21.10.2022 № 23/12-VII.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Соловьевском сельском округе района Алтай на 2022-2023 годы (далее -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(карту) расположения пастбищ на территории Соловьевского сельского округа района Алтай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Соловьевском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Соловьевском сельском округе имеются 5 населенных пунктов.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Соловьевского сельского округа 51380 гектар, из них пашни – 15063 га, пастбищные земли – 27126 га.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37790 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6818 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105 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- 6667 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природным условиям территория Соловьевского сельского округа расположена в горностепной зоне, в горной лугово-степной подзоне. Климат резко-континентальный с суровой и продолжительной зимой (до -55 градусов), коротким и жарким летом (до +39 градусов), скоротечной весной и осенью. Осадков выпадает за год в среднем 566 мм. Максимальное количество их приходится на июль.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основном горные черноземы, выщелоченные и лугово-черноземные.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Соловьевского сельского округа имеется ветеринарный пункт.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2021 года в Соловьевском сельском округе насчитывается крупного рогатого скота 1470 голов, из них маточное (дойное) поголовье 694 головы, мелкого рогатого скота 1179 голов, лошадей 1842 головы,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 из них: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Соловьево: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крупного рогатого скота 680 голов, из них маточное (дойное) поголовье 325 голов, мелкого рогатого скота 503 головы, лошадей 560 голов.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2960 га.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Ново-Крестьянка: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крупного рогатого скота 190 голов, из них маточное (дойное) поголовье 82 головы, мелкого рогатого скота 247 голов, лошадей 455 голов.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1345 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Ленинск: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333 голов, из них маточное (дойное) поголовье 165 голов, мелкого рогатого скота 99 голов, лошадей 596 голов.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870 га.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Маяк: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111 голов, из них маточное (дойное) поголовье 47 голов, мелкого рогатого скота 251 голова, лошадей 178 голов.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458 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Подорленок: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156 голова, из них маточное (дойное) поголовье 75 голов, мелкого рогатого скота 79 головы, лошадей – 53 головы.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составляет 393 га.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Соловьевскому сельскому округу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Соловьевскому сельскому округу, имеются всего 27126 га пастбищных угодий, в черте населенных пунктов числится 6026 га пастбищ.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для нужд местного населения (село Соловьево, село Ново-Крестьянка, село Ленинск, село Маяк, село Подорленок) по содержанию маточного (дойного) поголовья сельскохозяйственных животных при имеющихся пастбищных угодьях населенных пунктов в размере 6026 га, потребность составляет 1194 га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голову,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других сельскохозяйственных животных местного населения при норме нагрузки на голову: крупный рогатый скот – 3 га, мелкий рогатый скот – 0,5 га, лошадей – 5 га, также производится в черте населенных пунктов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местного населения села Соловьево организовано 3 гурта: 1-2 гурт - район "Старой мельницы", водопой - речка Березовка; 3 гурт - Широкий лог, Мокрый лог, водопой - речка Березовка ручьи.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Ново-Крестьянка организован гурт - Серов лог, водопой - речка Березовка.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населения села Ленинск организовано 2 гурта: 1 гурт - район урочища "Борки", водопой - речка Крутишка; 2 гурт –восточнее села Ленинск, водопой - речка Крутишка, ручей Селифанов.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населения села Маяк организовано 2 гурта: 1 гурт – западнее села Маяк, водопой- ручей; 2 гурт –восточнее села Маяк, водопой- ручей Безымянный.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выпаса скота населения села Подорленок организован гурт - северо-западнее села Подорленок, водопой - ручьи.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товариществах с ограниченной ответственностью (далее -ТОО), крестьянских и фермерских хозяйствах Соловьевского сельского округа составляет: крупного рогатого скота 621 голова, мелкого рогатого скота 158 голов, лошадей 1457 голов.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16675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"Соловьевская Элита"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"Агро-Алтай"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"Соловьевские Нивы"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"Соловьевское"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"Дуненбаев и 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"Строганка"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"Беловодье Алтая"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"Крестьянка"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"Күнбағыс"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"Опыт.х-во маслин.ку.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"Алтай"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Антошкин А.П.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"Беловодье"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"Белуха"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"Тамара"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"Самал"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"Дуненбаев Н.К."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"Пчелка"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"Иманово"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"Курмет"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"Новокрестьянское"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"Дуненбаев Н.К."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"Соловьевское"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"Ануфриев В.С."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"Вера"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Простое товарищество "Лад"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"Луч"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"Тегерек"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"АЮ"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"Jaisan"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ТОО "Соловьевское" в размере 3092 га необходимо восполнить из земель, предоставленных ТОО "Соловьевские Нивы и К", потребность пастбищных угодий крестьянского хозяйства "Алтай" в размере 1790 га из земель ТОО "Агро-Алтай", потребность пастбищных угодий крестьянского хозяйства "Тамара" в размере 388 га из земель ТОО "Строганка", потребность пастбищных угодий крестьянских хозяйств "Белуха", "Курмет", "Самал" в размере 114 га из земель населенных пунктов.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Соловьевского сельского округа района Алтай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четырехпольного пастбищеоборота для одного гурта (табуна)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(В-Л-О) весна-лето-осень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4676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лиц, у которых отсутствуют пастбища, и перемещения его на предоставляемые пастбища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683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Соловьевском сельском округе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683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районе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животных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Соловьевском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5024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