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fda7" w14:textId="903f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25 декабря 2020 года № 77/10-VI "О бюджете поселка Прибрежный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8 декабря 2021 года № 10/14-VII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Прибрежный на 2021-2023 годы" от 25 декабря 2020 года № 77/10-VI (зарегистрировано в Реестре государственной регистрации нормативных правовых актов под № 8076)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Прибрежный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25550,0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2379,9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548,1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22622,0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27200,3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-1650,3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1650,3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1650,3 тысяч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поселка Прибрежный на 2021 год объем трансфертов из районного бюджета в сумме 5899,0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2021года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77/10-VI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